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e9ebf" w14:textId="19e9e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 10/207-VIІ "О бюджете Сарыаркинского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29 ноября 2022 года № 19/379-VII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Аягозского районного маслихата "О бюджете Сарыаркинского сельского округа Аягозского района на 2022-2024 годы" от 24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№10/207-VIІ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Сарыаркинского сельского округа на 2022-2024 годы согласно приложениям 1, 2 и 3 соответственно, в том числе на 2022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175316,5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8380,0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603,0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166333,5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177030,0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- 1713,5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1713,5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1713,5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2022 года №19/379-VIІ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10/207-VІI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Сарыаркинского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36668,4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36668,4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36668,4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36162,4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- 1713,5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