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4ba3" w14:textId="7724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№10/209-VIІ "О бюджете Тарлаулинского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19/381-VII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Тарлаулинского сельского округа Аягозского районана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№10/209-VIІ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Тарлаулинского сельского округа на 2022-2024 годы согласно приложениям 1, 2 и 3 соответственно, в том числе на 2022 год в следующих объемах: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79526,1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1953,0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77573,1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79653,5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- 127,4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–127,4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127,4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№19/381-VIІ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№10/209-VІI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