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8968" w14:textId="6678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Аягоз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20/399-VII.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Аягоз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1070726,4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240516,0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–823014,4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затраты-1081981,7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- 11255,3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–11255,3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11255,3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9/141-VIII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№20/399-VIІ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9/141-VIII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№20/399-VIІ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№20/399-VIІ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