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adde" w14:textId="33ba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поселкового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20/400-VII.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 бюджет Актогайского поселкового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348826,2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299616,2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356124,4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-7298,2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7298,2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7298,2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20/400-VIІ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9/142-VIII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20/400-VIІ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20/400-VІI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