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f6e0" w14:textId="166f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Емелтауского сельского округа Аягозского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2022 года № 20/408-VII.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Емелтауского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48227,7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20483,0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–27745,4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48228,4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000000"/>
          <w:sz w:val="28"/>
        </w:rPr>
        <w:t>№ 9/150-VIII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№20/408-VІI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Емелтауского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ff0000"/>
          <w:sz w:val="28"/>
        </w:rPr>
        <w:t>№ 9/150-VIII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использование земельные участки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№20/408-VІI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Емелтауского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за использование земельные участки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№20/408-VІI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Емелтауского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