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6bd5" w14:textId="8326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20/409-VII.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135356,5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134157,5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135356,5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