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75581" w14:textId="65755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Копинского сельского округа Аягозского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27 декабря 2022 года № 20/410-VII.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Копинского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36588,7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30250,7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36856,0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267,3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267,3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области Абай от 13.12.2023 </w:t>
      </w:r>
      <w:r>
        <w:rPr>
          <w:rFonts w:ascii="Times New Roman"/>
          <w:b w:val="false"/>
          <w:i w:val="false"/>
          <w:color w:val="000000"/>
          <w:sz w:val="28"/>
        </w:rPr>
        <w:t>№ 9/152-VIII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№20/410-VIІ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области Абай от 13.12.2023 </w:t>
      </w:r>
      <w:r>
        <w:rPr>
          <w:rFonts w:ascii="Times New Roman"/>
          <w:b w:val="false"/>
          <w:i w:val="false"/>
          <w:color w:val="ff0000"/>
          <w:sz w:val="28"/>
        </w:rPr>
        <w:t>№ 9/152-VIII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№20/410-VIІ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№20/410-VIІ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