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026c1" w14:textId="da026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Мамырсуского сельского округа Аягозского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27 декабря 2022 года № 20/415-VII.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Мамырсуского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46465,0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7109,9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39355,1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46750,9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- 285,9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285,9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285,9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Аягозского районного маслихата области Абай от 13.12.2023 </w:t>
      </w:r>
      <w:r>
        <w:rPr>
          <w:rFonts w:ascii="Times New Roman"/>
          <w:b w:val="false"/>
          <w:i w:val="false"/>
          <w:color w:val="000000"/>
          <w:sz w:val="28"/>
        </w:rPr>
        <w:t>№ 9/157-VIII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№20/415-VII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Мамырсуского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Аягозского районного маслихата области Абай от 13.12.2023 </w:t>
      </w:r>
      <w:r>
        <w:rPr>
          <w:rFonts w:ascii="Times New Roman"/>
          <w:b w:val="false"/>
          <w:i w:val="false"/>
          <w:color w:val="ff0000"/>
          <w:sz w:val="28"/>
        </w:rPr>
        <w:t>№ 9/157-VIII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№20/415-VII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Мамырсуского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№20/415-VII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Мамырсуского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