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8798f" w14:textId="7e879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Мынбулакского сельского округа Аягозского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27 декабря 2022 года № 20/416-VII.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Мынбулакского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43814,0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42004,0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43911,7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97,7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97,7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Аягозского районного маслихата области Абай от 13.12.2023 </w:t>
      </w:r>
      <w:r>
        <w:rPr>
          <w:rFonts w:ascii="Times New Roman"/>
          <w:b w:val="false"/>
          <w:i w:val="false"/>
          <w:color w:val="000000"/>
          <w:sz w:val="28"/>
        </w:rPr>
        <w:t>№ 9/158-VIII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№20/416-VІI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Мынбулакского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Аягозского районного маслихата области Абай от 13.12.2023 </w:t>
      </w:r>
      <w:r>
        <w:rPr>
          <w:rFonts w:ascii="Times New Roman"/>
          <w:b w:val="false"/>
          <w:i w:val="false"/>
          <w:color w:val="ff0000"/>
          <w:sz w:val="28"/>
        </w:rPr>
        <w:t>№ 9/158-VIII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неналоговое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неналоговое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продажы имущества,закрепленного за государственными учреждениями финансируемыми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№20/416-VІI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Мынбулакского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неналоговое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неналоговое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продажы имущества,закрепленного за государственными учреждениями финансируемыми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№20/416-VІI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Мынбулакского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неналоговое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неналоговое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продажы имущества,закрепленного за государственными учреждениями финансируемыми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