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8802" w14:textId="84a8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Оркенского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Оркенского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