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6a5a1" w14:textId="776a5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30 декабря 2021 года № 15/3-VII "О бюджете Бескарагайского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области Абай от 27 октября 2022 года № 26/3-VII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Бескарагайский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"О бюджете Бескарагайского сельского округа на 2022-2024 годы" от 30 декабря 2021 года № 15/3-VІI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Бескарагайского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158326,6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21014,6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капитала-1892,6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135419,4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160968,9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кредитов-0,0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-2642,3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2642,3 тысяч тенге, в том числе: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–0,0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2642,3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октября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26/3-VІI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15/3-VІI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Бескарагайского сельского округа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 селах, поселках, сельских округах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