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7a0a0" w14:textId="147a0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30 декабря 2021 года № 15/2-VІI "О бюджете Баскольского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29 ноября 2022 года № 27/3-VII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Бескарагайский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 бюджете Баскольского сельского округа на 2022-2024 годы" от 30 декабря 2021 года № 15/2-VІІ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Баскольского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47484,0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44884,0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48671,0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1187,0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Бескарагайского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2022 года № 27/3-VІІ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 15/2-VІІ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Баскольского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(городов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