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1540" w14:textId="4121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15/11-VII "О бюджете Ерназаровского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29 ноября 2022 года № 27/5-VII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Ерназаровского сельского округа на 2022-2024 годы" от 30 декабря 2021 года № 15/11-VІI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Ерназаровского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46131,8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41931,8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47031,8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- 900,0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–900,0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