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bf293" w14:textId="05bf2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30 декабря 2021 года № 15/4-VII "О бюджете Бегенского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7 декабря 2022 года № 28/3-VII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Бегенского сельского округа на 2022-2024 годы" от 30 декабря 2021 года № 15/4-VІI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Бегенского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35982,9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2700,0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трансфертов– 33282,9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–36096,9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-114,0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114,0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займов-0,0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займов-0,0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средств-114,0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15/4-VII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Бегенского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