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5d87c" w14:textId="a85d8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30 декабря 2021 года № 15/6-VІI "О бюджете Долонского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21 декабря 2022 года № 29/7-VІI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Бескарагайский районный маслихат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 бюджете Долонского сельского округа на 2022-2024 годы" от 30 декабря 2021 года № 15/6-VІІ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Долонского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103855,1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2200,0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0,0 тысяч тенге;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0,0 тысяч тенге;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101655,1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104765,1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-910,0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- 910,0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–910,0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29/7-VІI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15/6-VІI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Долонского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