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5f3a" w14:textId="7665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15/8-VІІ "О бюджете М-Владимировского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21 декабря 2022 года № 29/9-VІI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М-Владимировского сельского округа на 2022-2024 годы" от 30 декабря 2021 года № 15/8-VІІ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М-Владимировского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55778,9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52778,9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56705,9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29/9-VІI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