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c682" w14:textId="b6ac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Долонского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30 декабря 2022 года № 30/6-VII.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решением сессии Бескарагайского районного маслихата от 26 декабря 2022 года № 29/17-VІI "О бюджете Бескарагайского района на 2023-2025 годы" Бескарагайский районный маслихат РЕШИЛ:</w:t>
      </w:r>
    </w:p>
    <w:bookmarkEnd w:id="0"/>
    <w:bookmarkStart w:name="z4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Долонского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128075,3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60,0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125025,3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129266,7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1191,4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–1191,4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10/6-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Долонского сельского округа на 2023 год в сумме 40 010,0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30/6-VII</w:t>
            </w:r>
          </w:p>
        </w:tc>
      </w:tr>
    </w:tbl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2023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области Абай от 08.12.2023 </w:t>
      </w:r>
      <w:r>
        <w:rPr>
          <w:rFonts w:ascii="Times New Roman"/>
          <w:b w:val="false"/>
          <w:i w:val="false"/>
          <w:color w:val="ff0000"/>
          <w:sz w:val="28"/>
        </w:rPr>
        <w:t>№ 10/6-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30/6-VII</w:t>
            </w:r>
          </w:p>
        </w:tc>
      </w:tr>
    </w:tbl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30/6-VII</w:t>
            </w:r>
          </w:p>
        </w:tc>
      </w:tr>
    </w:tbl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Долонского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