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3e97" w14:textId="f6e3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26 декабря 2022 года № 29/17-VII.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6 189 136,7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1 120 144,9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5 049 724,8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6 224 963,3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22 215,0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-58 041,6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58 041,6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35 826,6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10/2-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2023 год нормативы распределения доходов в районный бюджет по социальному налогу, индивидуальному подоходному налогу в размере 100 процентов, установленные решением сессии маслихата области Абай "Об областном бюджете на 2023-2025 годы" от 14 декабря 2022 года №11/66-VII.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2023 год объем субвенции, передаваемой из областного бюджета в районный бюджет, в сумме 1 060 051,0 тысяч тенге.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2023 год в сумме 21 385,0 тысяч тенге.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29/17-VIІ 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10/2-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5049643,3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29/17-VIІ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 сельским округам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459 038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экономики и финансов Бескарагайского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Бегенского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Бескарагайского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Глуховского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Долонского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Ерназаровского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Жетижарского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Канонерского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Карабасского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М-Владимировского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29/17-VIІ</w:t>
            </w:r>
          </w:p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29/17-VIІ</w:t>
            </w:r>
          </w:p>
        </w:tc>
      </w:tr>
    </w:tbl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