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d778" w14:textId="786d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Ерназаровского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30 декабря 2022 года № 30/11-VII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решением Бескарагайского районного маслихата от 26 декабря 2022 года № 29/17-VII "О бюджете Бескарагайского района на 2023-2025 годы"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Ерназаровского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71021,7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65271,7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72001,3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- 979,6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–979,6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Бескарагайского районного маслихата области Абай от 16.05.2023 </w:t>
      </w:r>
      <w:r>
        <w:rPr>
          <w:rFonts w:ascii="Times New Roman"/>
          <w:b w:val="false"/>
          <w:i w:val="false"/>
          <w:color w:val="000000"/>
          <w:sz w:val="28"/>
        </w:rPr>
        <w:t>№ 3/10-VIII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24.08.2023 </w:t>
      </w:r>
      <w:r>
        <w:rPr>
          <w:rFonts w:ascii="Times New Roman"/>
          <w:b w:val="false"/>
          <w:i w:val="false"/>
          <w:color w:val="000000"/>
          <w:sz w:val="28"/>
        </w:rPr>
        <w:t>№ 6/11-VIII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02.11.2023 </w:t>
      </w:r>
      <w:r>
        <w:rPr>
          <w:rFonts w:ascii="Times New Roman"/>
          <w:b w:val="false"/>
          <w:i w:val="false"/>
          <w:color w:val="000000"/>
          <w:sz w:val="28"/>
        </w:rPr>
        <w:t>№ 9/11-VIII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передаваемый из районного бюджета, в бюджет Ерназаровского сельского округа на 2023 год в сумме 38 723,0 тысяч тенге.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30/11-VII</w:t>
            </w:r>
          </w:p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Ерназаровского сельского округа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Бескарагайского районного маслихата области Абай от 16.05.2023 </w:t>
      </w:r>
      <w:r>
        <w:rPr>
          <w:rFonts w:ascii="Times New Roman"/>
          <w:b w:val="false"/>
          <w:i w:val="false"/>
          <w:color w:val="ff0000"/>
          <w:sz w:val="28"/>
        </w:rPr>
        <w:t>№ 3/10-VIII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24.08.2023 </w:t>
      </w:r>
      <w:r>
        <w:rPr>
          <w:rFonts w:ascii="Times New Roman"/>
          <w:b w:val="false"/>
          <w:i w:val="false"/>
          <w:color w:val="ff0000"/>
          <w:sz w:val="28"/>
        </w:rPr>
        <w:t>№ 6/11-VIII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02.11.2023 </w:t>
      </w:r>
      <w:r>
        <w:rPr>
          <w:rFonts w:ascii="Times New Roman"/>
          <w:b w:val="false"/>
          <w:i w:val="false"/>
          <w:color w:val="ff0000"/>
          <w:sz w:val="28"/>
        </w:rPr>
        <w:t>№ 9/11-VIII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30/11-VII</w:t>
            </w:r>
          </w:p>
        </w:tc>
      </w:tr>
    </w:tbl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Ерназаровского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30/11-VII</w:t>
            </w:r>
          </w:p>
        </w:tc>
      </w:tr>
    </w:tbl>
    <w:bookmarkStart w:name="z4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Ерназаровского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