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e957" w14:textId="c91e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29 декабря 2021 года № 13-9-VII "О бюджете Зубаирского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12 декабря 2022 года № 24-9-VII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13-9-VII "О бюджете Зубаирского сельского округа Бородулихинского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Зубаирского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25348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25348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бюджете Зубаирского сельского округа на 2022 год целевые текущие трансферты из районного бюджета в сумме 9217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24-9-VIІ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Зубаирского сельского округа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