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f1bb" w14:textId="01df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21 декабря 2022 года № 25-2-VII.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4634230,1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2331527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15402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2243530,1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4830948,2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57634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- 206359,1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206359,1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57634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196718,1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05.12.2023 </w:t>
      </w:r>
      <w:r>
        <w:rPr>
          <w:rFonts w:ascii="Times New Roman"/>
          <w:b w:val="false"/>
          <w:i w:val="false"/>
          <w:color w:val="000000"/>
          <w:sz w:val="28"/>
        </w:rPr>
        <w:t>№ 11-2-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2023 год нормативы распределения доходов в бюджет района по социальному налогу 39,8%, индивидуальному подоходному налогу с доходов, облагаемых у источника выплаты 37,6%,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Бородулихинского районного маслихата области Абай от 28.04.2023 </w:t>
      </w:r>
      <w:r>
        <w:rPr>
          <w:rFonts w:ascii="Times New Roman"/>
          <w:b w:val="false"/>
          <w:i w:val="false"/>
          <w:color w:val="000000"/>
          <w:sz w:val="28"/>
        </w:rPr>
        <w:t>№ 2-6-VIII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объем бюджетных изъятий из бюджета района в областной бюджет на 2023 год в сумме 356046 тысяч тенге.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 год объемы субвенций, передаваемых из районного бюджета в бюджеты городов районного значения, села, поселка, сельского округа, в сумме 542150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Жезкентскому поселковому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 тысяч тенге.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Кунарлинскому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 тысяч тенге.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2023 год в сумме 47813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решений Бородулихинского районного маслихата области Абай от 04.08.2023 </w:t>
      </w:r>
      <w:r>
        <w:rPr>
          <w:rFonts w:ascii="Times New Roman"/>
          <w:b w:val="false"/>
          <w:i w:val="false"/>
          <w:color w:val="000000"/>
          <w:sz w:val="28"/>
        </w:rPr>
        <w:t>№ 6-2-VIII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31.10.2023 </w:t>
      </w:r>
      <w:r>
        <w:rPr>
          <w:rFonts w:ascii="Times New Roman"/>
          <w:b w:val="false"/>
          <w:i w:val="false"/>
          <w:color w:val="000000"/>
          <w:sz w:val="28"/>
        </w:rPr>
        <w:t>№ 9-2-VIII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из районного бюджета бюджетам городов районного значения, сел, поселков, сельских округов на 2023 год определяется постановлением акимата Бородулихинского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2023 год целевые трансферты на развитие из республиканского бюджета и Национального фонда Республики Казахстан в сумме 233777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Бородулихинского районного маслихата области Абай от 28.04.2023 </w:t>
      </w:r>
      <w:r>
        <w:rPr>
          <w:rFonts w:ascii="Times New Roman"/>
          <w:b w:val="false"/>
          <w:i w:val="false"/>
          <w:color w:val="000000"/>
          <w:sz w:val="28"/>
        </w:rPr>
        <w:t>№ 2-6-VIII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Предусмотреть в районном бюджете на 2023 год целевые текущие трансферты из республиканского бюджета и Национального фонда Республики Казахстан в сумме 96000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7-1 в редакции решения Бородулихинского районного маслихата области Абай от 05.12.2023 </w:t>
      </w:r>
      <w:r>
        <w:rPr>
          <w:rFonts w:ascii="Times New Roman"/>
          <w:b w:val="false"/>
          <w:i w:val="false"/>
          <w:color w:val="000000"/>
          <w:sz w:val="28"/>
        </w:rPr>
        <w:t>№ 11-2-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2023 год целевые текущие трансферты из областного бюджета в сумме 1863427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Бородулихинского районного маслихата области Абай от 05.12.2023 </w:t>
      </w:r>
      <w:r>
        <w:rPr>
          <w:rFonts w:ascii="Times New Roman"/>
          <w:b w:val="false"/>
          <w:i w:val="false"/>
          <w:color w:val="000000"/>
          <w:sz w:val="28"/>
        </w:rPr>
        <w:t>№ 11-2-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Предусмотреть в районном бюджете на 2023 год целевые трансферты на развитие из областного бюджета в сумме 37257,4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8-1 в редакции решения Бородулихинского районного маслихата области Абай от 05.12.2023 </w:t>
      </w:r>
      <w:r>
        <w:rPr>
          <w:rFonts w:ascii="Times New Roman"/>
          <w:b w:val="false"/>
          <w:i w:val="false"/>
          <w:color w:val="000000"/>
          <w:sz w:val="28"/>
        </w:rPr>
        <w:t>№ 11-2-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областного бюджета бюджетам городов районного значения, сел, поселков, сельских округов на 2023 год определяется постановлением акимата Бородулихинского района.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Предусмотреть в районном бюджете на 2023 год целевые трансферты из районного бюджета на компенсацию потерь областного бюджета в связи с изменением законодательства в сумме 17108,5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Бородулихинского районного маслихата области Абай от 04.08.2023 </w:t>
      </w:r>
      <w:r>
        <w:rPr>
          <w:rFonts w:ascii="Times New Roman"/>
          <w:b w:val="false"/>
          <w:i w:val="false"/>
          <w:color w:val="000000"/>
          <w:sz w:val="28"/>
        </w:rPr>
        <w:t>№ 6-2-VIII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2023 год кредиты из республиканского бюджета для реализации мер социальной поддержки специалистов в сумме 67275 тысяч тенге.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05.12.2023 </w:t>
      </w:r>
      <w:r>
        <w:rPr>
          <w:rFonts w:ascii="Times New Roman"/>
          <w:b w:val="false"/>
          <w:i w:val="false"/>
          <w:color w:val="ff0000"/>
          <w:sz w:val="28"/>
        </w:rPr>
        <w:t>№ 11-2-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4634230,1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,пени,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-206359,1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