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6d57" w14:textId="64d6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Андреевского сельского округа Бородулихинского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области Абай от 30 декабря 2022 года № 26-2-VII.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21 декабря 2022 года № 25-2-VII "О районном бюджете на 2023-2025 годы",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Андреевского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161113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000000"/>
          <w:sz w:val="28"/>
        </w:rPr>
        <w:t>№ 10-2-VIII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Андреевского сельского округа на 2023 год в сумме 32632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Андреевского сельского округа на 2023 год целевые текущие трансферты из областного бюджета в сумме 114529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000000"/>
          <w:sz w:val="28"/>
        </w:rPr>
        <w:t>№ 10-2-VIII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Андреевского сельского округа на 2023 год целевые текущие трансферты из районного бюджета в сумме 10222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000000"/>
          <w:sz w:val="28"/>
        </w:rPr>
        <w:t>№ 10-2-VIII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ff0000"/>
          <w:sz w:val="28"/>
        </w:rPr>
        <w:t>№ 10-2-VIII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а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