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8958" w14:textId="4108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Бель-Агачского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26-4-VII.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Бель-Агачского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67084,2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67514,3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Бель-Агачского сельского округа на 2023 год в сумме 23372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Бель-Агачского сельского округа на 2023 год целевые текущие трансферты из районного бюджета год в сумме 28353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000000"/>
          <w:sz w:val="28"/>
        </w:rPr>
        <w:t>№ 10-4-VIII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23.11.2023 </w:t>
      </w:r>
      <w:r>
        <w:rPr>
          <w:rFonts w:ascii="Times New Roman"/>
          <w:b w:val="false"/>
          <w:i w:val="false"/>
          <w:color w:val="ff0000"/>
          <w:sz w:val="28"/>
        </w:rPr>
        <w:t>№ 10-4-VIII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