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c30ca" w14:textId="cac30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Дмитриевского сельского округа Бородулихинского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области Абай от 30 декабря 2022 года № 26-6-VII.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21 декабря 2022 года № 25-2-VII "О районном бюджете на 2023-2025 годы", Бородулихинский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Дмитриевского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146483,9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4711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141772,9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146484,6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Бородулихинского районного маслихата области Абай от 08.12.2023 </w:t>
      </w:r>
      <w:r>
        <w:rPr>
          <w:rFonts w:ascii="Times New Roman"/>
          <w:b w:val="false"/>
          <w:i w:val="false"/>
          <w:color w:val="000000"/>
          <w:sz w:val="28"/>
        </w:rPr>
        <w:t>№ 12-3-VIII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объем бюджетной субвенции, передаваемой из районного бюджета в бюджет Дмитриевского сельского округа на 2023 год в сумме 24015 тысяч тенге.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Предусмотреть в бюджете Дмитриевского сельского округа на 2023 год целевые текущие трансферты из районного бюджета в сумме 6866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дополнен подпунктом 2-1 в соответствии с решением Бородулихинского районного маслихата области Абай от 23.11.2023 </w:t>
      </w:r>
      <w:r>
        <w:rPr>
          <w:rFonts w:ascii="Times New Roman"/>
          <w:b w:val="false"/>
          <w:i w:val="false"/>
          <w:color w:val="000000"/>
          <w:sz w:val="28"/>
        </w:rPr>
        <w:t>№ 10-6-VIII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Дмитриевского сельского округа целевые текущие трансферты из областного бюджета в сумме 110891,9 тысяч тенге.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Бородулихинского районного маслихата области Абай от 08.12.2023 </w:t>
      </w:r>
      <w:r>
        <w:rPr>
          <w:rFonts w:ascii="Times New Roman"/>
          <w:b w:val="false"/>
          <w:i w:val="false"/>
          <w:color w:val="000000"/>
          <w:sz w:val="28"/>
        </w:rPr>
        <w:t>№ 12-3-VIII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Дмитриевского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Бородулихинского районного маслихата области Абай от 08.12.2023 </w:t>
      </w:r>
      <w:r>
        <w:rPr>
          <w:rFonts w:ascii="Times New Roman"/>
          <w:b w:val="false"/>
          <w:i w:val="false"/>
          <w:color w:val="ff0000"/>
          <w:sz w:val="28"/>
        </w:rPr>
        <w:t>№ 12-3-VIII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141772,9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Дмитриевского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Дмитриевского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