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b325" w14:textId="690b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13-13-VII "О бюджете Новопокровского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24-13-VII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13-13-VII "О бюджете Новопокровского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Новопокровского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1106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51473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65535,3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- 3319,3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3319,3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- 3319,3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Новопокровского сельского округа на 2022 год целевые текущие трансферты из районного бюджета в сумме 21826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24-13-VII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