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5cb03" w14:textId="a05cb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Красноярского сельского округа Бородулихинского района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Бородулихинского района области Абай от 30 декабря 2022 года № 26-10-VII.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9-1,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Бородулихинского районного маслихата от 21 декабря 2022 года № 25-2-VII "О районном бюджете на 2023-2025 годы", Бородулихинский районный маслихат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Красноярского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38750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3465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35285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38750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Бородулихинского районного маслихата области Абай от 08.12.2023 </w:t>
      </w:r>
      <w:r>
        <w:rPr>
          <w:rFonts w:ascii="Times New Roman"/>
          <w:b w:val="false"/>
          <w:i w:val="false"/>
          <w:color w:val="000000"/>
          <w:sz w:val="28"/>
        </w:rPr>
        <w:t>№ 12-4-VIII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Предусмотреть объем бюджетной субвенции, передаваемой из районного бюджета в бюджет Красноярского сельского округа на 2023 год в сумме 28617 тысяч тенге.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Предусмотреть в бюджете Красноярского сельского округа на 2023 год целевые текущие трансферты из районного бюджета в сумме 6668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решения Бородулихинского районного маслихата области Абай от 08.12.2023 </w:t>
      </w:r>
      <w:r>
        <w:rPr>
          <w:rFonts w:ascii="Times New Roman"/>
          <w:b w:val="false"/>
          <w:i w:val="false"/>
          <w:color w:val="000000"/>
          <w:sz w:val="28"/>
        </w:rPr>
        <w:t>№ 12-4-VIII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2023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Майжанов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26-10-VII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Красноярского сельского округа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Бородулихинского районного маслихата области Абай от 08.12.2023 </w:t>
      </w:r>
      <w:r>
        <w:rPr>
          <w:rFonts w:ascii="Times New Roman"/>
          <w:b w:val="false"/>
          <w:i w:val="false"/>
          <w:color w:val="ff0000"/>
          <w:sz w:val="28"/>
        </w:rPr>
        <w:t>№ 12-4-VIII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использовоние природных и других рксурсов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26-10-VII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Красноярского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26-10-VII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Красноярского сельского округа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