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625f" w14:textId="0476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Таврического сельского округа Бородулихинского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области Абай от 30 декабря 2022 года № 26-19-VII.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2022 года № 25-2-VII "О районном бюджете на 2023-2025 годы",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Таврического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34529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12-11-VIII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Таврического сельского округа на 2023 год в сумме 26834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Таврического сельского округа на 2023 год целевые текущие трансферты из районного бюджета в сумме 6241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12-11-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ff0000"/>
          <w:sz w:val="28"/>
        </w:rPr>
        <w:t>№ 12-11-VIII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