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e023" w14:textId="a0ce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28 декабря 2021 года № 11/189-VII "О бюджете поселка Ауэзова Жарминского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30 сентября 2022 года № 21/303-VII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поселка Ауэзова Жарминского района на 2022-2024 годы" от 28 декабря 2021 года № 11/188-VІI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Ауэзова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60671,0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12996,0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1283,0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46392,0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66525,0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- 5854,0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5854,0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5854,0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21/303-VІI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11/189-VIІ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Ауэзова Жарминского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