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5850" w14:textId="24b5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11/200-VII "О бюджете Каратобинского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21/312-VII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Каратобинского сельского округа Жарминского района на 2022-2024 годы" от 28 декабря 2021 года № 11/200-VІI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45982,4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44192,4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46291,5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- 309,1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21/312-VІI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11/200-VІI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