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6d9b" w14:textId="d3f6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11/203-VII "О бюджете Ушбиикского сельского округа Жарминского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30 сентября 2022 года № 21/314-VII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Ушбиикского сельского округа Жарминского района на 2022-2024 годы" от 28 декабря 2021 года № 11/203-VІI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Ушбиикского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46007,0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3361,0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42646,0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46165,7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- 158,7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158,7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21/314-VІI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11/203-VІI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Ушбиикского сельского округа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