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70cb0" w14:textId="d870c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28 декабря 2021 года № 11/201-VII "О бюджете Кызылагашского сельского округа Жарминского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области Абай от 30 сентября 2022 года № 21/321-VII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"О бюджете Кызылагашского сельского округа Жарминского района на 2022-2024 годы" от 28 декабря 2021 года № 11/201-VІI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Кызылагашского сельского округа Жарминского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38453,0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1238,0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37215,0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38658,7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- 205,7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205,7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205,7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сентября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21/321-VІI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11/201-VIІ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Кызылагашского сельского округа Жарминского района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