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cdbc9" w14:textId="6dcdb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28 декабря 2021 года № 11/188-VII "О бюджете Аршалинского сельского округа Жарминского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области Абай от 21 ноября 2022 года № 22/331-VII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Жарминский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следующие изменения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28 декабря 2021 года № 11/188-VII "О бюджете Аршалинского сельского округа Жарминского района на 2022-2024 годы":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"Утвердить бюджет Аршалинского сельского округа Жарминского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47829,0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1310,0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46519,0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49320,5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- 1491,5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1491,5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1491,5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ноября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22/331-VII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11/188-VII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Аршалинского сельского округа Жарминского района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