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1a48" w14:textId="6a91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11/193-VII "О бюджете Божыгурского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21 ноября 2022 года № 22/336-VII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11/193-VII "О бюджете Божыгурского сельского округа Жарминского района на 2022-2024 годы":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Божыгурского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61988,5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60449,5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62376,6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- 388,1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388,1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22/336-VII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11/193-VII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