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abca" w14:textId="e41a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11/194-VII "О бюджете поселка Жангизтобе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21 ноября 2022 года № 22/337-VII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11/194-VII "О бюджете поселка Жангизтобе Жарминского района на 2022-2024 годы":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поселка Жангизтобе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104550,8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7418,0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11005,5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86127,3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106352,7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- 1801,9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1801,9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1801,9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22/337-VII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11/194-VII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Жангизтобе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