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d09f" w14:textId="431d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11/197-VII "О бюджете Калбатауского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2022 года № 22/340-VII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11/197-VII "О бюджете Калбатауского сельского округа Жарминского района на 2022-2024 годы":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Калбатауского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467989,0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424238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482465,3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- 14476,3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14476,3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14476,3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№22/340-VII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11/197-VII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