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4163" w14:textId="40b4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Жарминского районного маслихата от 28 декабря 2021 года № 11/199-VII "О бюджете Карасуского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22/342-VII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11/199-VII "О бюджете Карасуского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Карасуского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39845,6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38327,6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40187,8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342,2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22/342-VII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11/199-VII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