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0dda" w14:textId="d4d0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11/200-VII "О бюджете Каратобинского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21 ноября 2022 года № 22/343-VII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11/200-VII "О бюджете Каратобинского сельского округа Жарминского района на 2022-2024 годы":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Каратобинского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46402,9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2200,5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44202,4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46712,0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309,1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309,1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22/343-VII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11/200-VII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