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21c0" w14:textId="09b2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11/203-VII "О бюджете Ушбиикского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11/203-VII "О бюджете Ушбиикского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Ушбиикского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46576,0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43215,0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46734,7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158,7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