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0af1c" w14:textId="040af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28 декабря 2021 года № 11/204-VII "О бюджете Шалабайского сельского округа Жарминского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21 ноября 2022 года № 22/347-VII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28 декабря 2021 года № 11/204-VII "О бюджете Шалабайского сельского округа Жарминского района на 2022-2024 годы":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Шалабайского сельского округа Жарминского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38179,0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4460,0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33719,0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38 342,3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- 163,3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163,3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163,3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22/347-VII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11/204-VII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Шалабайского сельского округа Жарминского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