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882d7" w14:textId="0e882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Божыгурского сельского округа Жарминского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29 декабря 2022 года № 23/361-VII.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Жарминский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Божыгурского сельского округа Жарминского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45 270,3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1 805,5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43 464,8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47 523,8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- 2 253,5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2 253,5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2 253,5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области Абай от 12.12.2023 </w:t>
      </w:r>
      <w:r>
        <w:rPr>
          <w:rFonts w:ascii="Times New Roman"/>
          <w:b w:val="false"/>
          <w:i w:val="false"/>
          <w:color w:val="000000"/>
          <w:sz w:val="28"/>
        </w:rPr>
        <w:t>№ 9/164-VIII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Божыгурского сельского округа Жарминского района на 2023 год объемы субвенций в сумме 25 628,0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Жарминского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23/361-VII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Божыгурского сельского округа Жарминского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области Абай от 12.12.2023 </w:t>
      </w:r>
      <w:r>
        <w:rPr>
          <w:rFonts w:ascii="Times New Roman"/>
          <w:b w:val="false"/>
          <w:i w:val="false"/>
          <w:color w:val="ff0000"/>
          <w:sz w:val="28"/>
        </w:rPr>
        <w:t>№ 9/164-VIII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23/361-VII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Божыгурского сельского округа Жарминского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23/361-VII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Божыгурского сельского округа Жарминского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