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3c95" w14:textId="3b73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Жарма Жарминского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29 декабря 2022 года № 23/363-VII.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решение вводится в действие с 01.01.2023.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Жарминский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Жарма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37 818,0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1 534,6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36 283,4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38 518,3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12.12.2023 </w:t>
      </w:r>
      <w:r>
        <w:rPr>
          <w:rFonts w:ascii="Times New Roman"/>
          <w:b w:val="false"/>
          <w:i w:val="false"/>
          <w:color w:val="000000"/>
          <w:sz w:val="28"/>
        </w:rPr>
        <w:t>№ 9/166-VIII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поселка Жарма Жарминского района на 2023 год объемы субвенций в сумме 27 756,0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23/363-VII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Жарма Жарминского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12.12.2023 </w:t>
      </w:r>
      <w:r>
        <w:rPr>
          <w:rFonts w:ascii="Times New Roman"/>
          <w:b w:val="false"/>
          <w:i w:val="false"/>
          <w:color w:val="ff0000"/>
          <w:sz w:val="28"/>
        </w:rPr>
        <w:t>№ 9/166-VIII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23/363-VII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Жарма Жарминского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23/363-VII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Жарма Жарминского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