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9921" w14:textId="53c9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Калбатауского сельского округа Жарминского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29 декабря 2022 года № 23/365-VII.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Калбатауского сельского округа Жарминского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679 755,0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87 725,1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1 333,1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18 964,0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571 732,8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689 660,1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- 9 905,1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9 905,1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9 905,1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000000"/>
          <w:sz w:val="28"/>
        </w:rPr>
        <w:t>№ 9/168-VIII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Калбатауского сельского округа Жарминского района на 2023 год объемы субвенций в сумме 63 858,0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23/365-VII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12.12.2023 </w:t>
      </w:r>
      <w:r>
        <w:rPr>
          <w:rFonts w:ascii="Times New Roman"/>
          <w:b w:val="false"/>
          <w:i w:val="false"/>
          <w:color w:val="ff0000"/>
          <w:sz w:val="28"/>
        </w:rPr>
        <w:t>№ 9/168-VIII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9905,1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23/365-VII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23/365-VII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Калбатауского сельского округа Жарминского района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