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9e50" w14:textId="2879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Каратобинского сельского округа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23/368-VII.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Утвердить бюджет Каратобинского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46 797,7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36 867,7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49 771,4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- 2 973,7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2 973,7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2 973,7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Каратобинского сельского округа Жарминского района на 2023 год объемы субвенций в сумме 27 877,0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23/368-VII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23/368-VII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23/368-VII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