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e3d37" w14:textId="25e3d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O переименовании и утверждении Положений о государственных учреждениях Урджарского района области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области Абай от 15 сентября 2022 года № 423.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мая 2022 года № 887 "О некоторых вопросах административно- территориального устройства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Урджарского района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государственные учреждения(далее "ГУ") Урджарского района области Абай: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ГУ "Отдел экономики и финансов Урджарского района Восточно- Казахстанской области" в ГУ " Отдел экономики и финансовУрджарского района области Абай";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ГУ "Отдел внутренней политики Урджарского района" Восточно-Казахстанской области в ГУ "Отдел внутренней политики Урджарского района области Абай";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ГУ "Отдел культуры и развития языков Урджарского района" Восточно-Казахстанской области в ГУ "Отдел культуры и развития языков Урджарского района области Абай";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ГУ "Отдел физической культуры и спорта Урджарского района Восточно-Казахстанской области" в ГУ "Отдел физической культуры и спорта Урджарского района области Абай";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ГУ "Отдел предпринимательства и сельского хозяйства Урджарского района Восточно-Казахстанской области" в ГУ "Отдел предпринимательства и сельского хозяйства Урджарского района области Абай";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ГУ "Отдел занятости, социальных программ и регистрации актов гражданского состояния Урджарского района Восточно-Казахстанской области" в ГУ "Отдел занятости, социальных программ и регистрации актов гражданского состояния Урджарского района области Абай";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ГУ "Отдел архитектуры, градостроительства и строительства Урджарского района Восточно-Казахстанской области" в ГУ "Отдел архитектуры, градостроительства и строительства Урджарского района области Абай";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ГУ "Отдел жилищно-коммунального хозяйства, пассажирского транспорта и автомобильных дорог Урджарского района Восточно- Казахстанской области" в ГУ "Отдел жилищно-коммунального хозяйства, пассажирского транспорта и автомобильных дорог Урджарского района области Абай";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ГУ "Отдел земельных отношений Урджарского района" в ГУ "Отдел земельных отношений Урджарского района области Абай";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10)ГУ "Аппарат Акима Акжарского сельского округа Урджарского района Восточно-Казахстанской области" в ГУ "Аппарат Акима Акжарского сельского округа Урджарского района области Абай";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11)ГУ " Аппарат Акима Акшокинского сельского округа Урджарского района Восточно-Казахстанской области" в ГУ "Аппарат Акима Акшокинского сельского округа Урджарского района области Абай";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12)ГУ " Аппарат Акима Алтыншокинского сельского округа Урджарского района Восточно-Казахстанской области" в ГУ "Аппарат Акима Алтыншокинского сельского округа Урджарского района области Абай";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13)ГУ " Аппарат Акима Баркытбельского сельского округа Урджарского района Восточно-Казахстанской области" в ГУ "Аппарат Акима Баркытбельского сельского округа Урджарского района области Абай";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14)ГУ " Аппарат Акима Бахтинского сельского округа Урджарского района Восточно-Казахстанской области" в ГУ "Аппарат Акима Бахтинского сельского округа Урджарского района области Абай";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15)ГУ " Аппарат Акима Бестерекского сельского округа Урджарского района Восточно-Казахстанской области" в ГУ "Аппарат Акима Бестерекского сельского округа Урджарского района области Абай";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16)ГУ " Аппарат Акима Ельтайского сельского округа Урджарского района Восточно-Казахстанской области" в ГУ "Аппарат Акима Ельтайского сельского округа Урджарского района области Абай";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17)ГУ " Аппарат Акима Егинсуского сельского округа Урджарского района Восточно-Казахстанской области" в ГУ "Аппарат Акима Егинсуского сельского округа Урджарского района области Абай";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ГУ " Аппарат Акима Жана тилекского сельского округа Урджарского района Восточно-Казахстанской области" в ГУ "Аппарат Акима Жана тилекского сельского округа Урджарского района области Абай";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19)ГУ " Аппарат Акима Жогаргы Егинсуйского сельского округа Урджарского района Восточно-Казахстанской области" в ГУ "Аппарат Акима Жогаргы Егинсуйского сельского округа Урджарского района области Абай";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ГУ " Аппарат Акима Кабанбайского сельского округа Урджарского района Восточно-Казахстанской области" в ГУ "Аппарат Акима Кабанбайского сельского округа Урджарского района области Абай";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ГУ "Аппарат Акима Карабутинского сельского округа Урджарского района Восточно-Казахстанской области" в ГУ "Аппарат Акима Карабутинского сельского округа Урджарского района области Абай";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ГУ " Аппарат Акима Карабулакского сельского округа Урджарского района Восточно-Казахстанской области" в ГУ "Аппарат Акима Карабулакского сельского округа Урджарского района области Абай";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ГУ " Аппарат Акима Каракольского сельского округа Урджарского района Восточно-Казахстанской области" в ГУ "Аппарат Акима Каракольского сельского округа Урджарского района области Абай";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"Аппарат Акима Каратальского сельского округа Урджарского района Восточно-Казахстанской области" в ГУ "Аппарат Акима Каратальского сельского округа Урджарского района области Абай";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25)"Аппарат Акима Каратуминского сельского округа Урджарского района Восточно-Казахстанской области" в ГУ "Аппарат Акима Каратуминского сельского округа Урджарского района области Абай";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"Аппарат Акима Келдимуратовского сельского округа Урджарского района Восточно-Казахстанской области" в ГУ "Аппарат Акима Келдимуратовского сельского округа Урджарского района области Абай";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27)"Аппарат Акима Коктальского сельского округа Урджарского района Восточно-Казахстанской области" в ГУ "Аппарат Акима Коктальского сельского округа Урджарского района области Абай";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28)"Аппарат Акима Колдененского сельского округа Урджарского района Восточно-Казахстанской области" в ГУ "Аппарат Акима Колдененского сельского округа Урджарского района области Абай";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29)"Аппарат Акима Коныршаулинского сельского округа Урджарского района Восточно-Казахстанской области" в ГУ Аппарат Акима Коныршаулинского сельского округа Урджарского района области Абай";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30)"Аппарат Акима Коктерекского сельского округа Урджарского района Восточно-Казахстанской области" в ГУ "Аппарат Акима Коктерекского сельского округа Урджарского района области Абай";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31)"Аппарат Акима Кокозекского сельского округа Урджарского района Восточно-Казахстанской области" в ГУ "Аппарат Акима Кокозекского сельского округа Урджарского района области Абай";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"Аппарат Акима Маканчинского сельского округа Урджарского района Восточно-Казахстанской области" в ГУ "Аппарат Акима Маканчинского сельского округа Урджарского района области Абай";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33)"Аппарат Акима Науалинского сельского округа Урджарского района Восточно-Казахстанской области" в ГУ "Аппарат Акима Науалинского сельского округа Урджарского района области Абай";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"Аппарат Акима Салкынбельского сельского округа Урджарского района Восточно-Казахстанской области" в ГУ "Аппарат Акима Салкынбельского сельского округа Урджарского района области Абай";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35)"Аппарат Акима Урджарского сельского округа Урджарского района Восточно-Казахстанской области" в ГУ "Аппарат Акима Урджарского сельского округа Урджарского района области Абай";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36)"Аппарат Акима Шолпанского сельского округа Урджарского района Восточно-Казахстанской области" в ГУ "Аппарат Акима Шолпанского сельского округа Урджарского района области Абай".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Положения государственных учреждениях Урджарского района области Абай".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постановления акимата Урджарского района Восточно- 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 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акима Урджарского района области Абай" принять меры, вытекающие из настоящего постановления.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руководителя аппарата акима Урджарского района А.А.Баймурзаева. 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423 от 15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4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акимата, подлежащих отмене: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Восточно – Казахстанской области от 15 апреля 2022 года № 165 "О внесении изменений в постановление акимата Урджарского района №12 от 11.01.2005 года "О структуре районных государственных органов управления";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Восточно – Казахстанской области от 28 марта 2022 года № 100 "О внесении изменений и дополнений в постановление от 7 июня 2016 года № 317 "Об утверждении Положения о государственном учреждении "Отдел физической культуры и спорта Урджарского района Восточно- Казахстанской области";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Восточно-Казахстанской области от 28 марта 2022 года № 101 "О внесении изменений в постановление от 21 февраля 2018 года № 68 "Об утверждении Положения государственного учреждения "Отдел занятости, социальных программ и регистрации актов гражданского состояния Урджарского района Восточно Казахстанской области";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Восточно – Казахстанской области от 29 марта 2022 года № 125 "О внесении изменений в постановление акимата Урджарского района №15 от 10.01.2019 года "Об утверждении положения государственного учреждения "Отдел жилищно-коммунального хозяйства пассажирского транспорта и автомобильных дорог Урджарского района Восточно-Казахстанской области";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Восточно – Казахстанской области от 29 марта 2022 года №135 "О внесении изменений в постановление Акимата Урджарского района №91 от 28 февраля 2005 года "О проведении юридической перерегистрации местных исполнительных органов";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Восточно – Казахстанской области от 28 марта 2022 года №116 "О внесении изменений в постановление Акимата Урджарского района №91 от 28 февраля 2005 года "О проведении юридической перерегистрации местных исполнительных органов";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Восточно – Казахстанской области от 28 марта 2022 года №108 "О внесении изменений в постановление Акимата Урджарского района №91 от 28 февраля 2005 года "О проведении юридической перерегистрации местных исполнительных органов";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Восточно – Казахстанской области от 28 марта 2022 года №113 "О внесении изменений в постановление Акимата Урджарского района за №91 от 28 февраля 2005 года "О проведенииюридической перерегистрации местных исполнительных органов";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Восточно – Казахстанскойобласти от 28 марта 2022 года №114 "О внесении изменений в постановление Акимата Урджарского района за №91 от 28 февраля 2005 года "О проведении юридической перерегистрации местных исполнительных органов";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Восточно – Казахстанской области от 29 марта 2022 года №128 "О внесении изменений в постановление Акимата Урджарского района за №91 от 28 февраля 2005 года "О проведении юридической перерегистрации местных исполнительных органов";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Восточно – Казахстанской области от 28 марта 2022 года №118 "О внесении изменений в постановление Акимата Урджарского района за №91 от 28 февраля 2005 года "О проведении юридической перерегистрации местных исполнительных органов";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Восточно – Казахстанской области от 28 марта 2022 года №115 "О внесении изменений в постановление Акимата Урджарского района за №91 от 28 февраля 2005 года "О проведении юридической перерегистрации местных исполнительных органов";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Восточно – Казахстанской области от 29 марта 2022 года №131 "О внесении изменений в постановление Акимата Урджарского района за №91 от 28 февраля 2005 года "О проведении юридической перерегистрации местных исполнительных органов";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Восточно – Казахстанской области от 29 марта 2022 года №132 "О внесении изменений в постановление Акимата Урджарского района за №91 от 28 февраля 2005 года "О проведении юридической перерегистрации местных исполнительных органов";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Восточно – Казахстанской области от 29 марта 2022 года №126 "О внесении изменений в постановление Акимата Урджарского района за №91 от 28 февраля 2005 года "О проведении юридической перерегистрации местных исполнительных органов";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Восточно – Казахстанской области от 29 марта 2022 года №124 "О внесении изменений в постановление Акимата Урджарского района за №91 от 28 февраля 2005 года "О проведении юридической перерегистрации местных исполнительных органов";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Восточно – Казахстанской области от 28 марта 2022 года №112 "О внесении изменений в постановление Акимата Урджарского района за №91 от 28 февраля 2005 года "О проведении юридической перерегистрации местных исполнительных органов";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Восточно – Казахстанской области от 28 марта 2022 года №119 "О внесении изменений в постановление Акимата Урджарского района за №91 от 28 февраля 2005 года "О проведении юридической перерегистрации местных исполнительных органов";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Восточно – Казахстанской области от 18 апреля 2022 года №170 "О внесении изменений в постановление Акимата Урджарского района за №91 от 28 февраля 2005 года "О проведении юридической перерегистрации местных исполнительных органов";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Восточно – Казахстанской области от 28 марта 2022 года №106 "О внесении изменений в постановление Акимата Урджарского района за №91 от 28 февраля 2005 года "О проведении юридической перерегистрации местных исполнительных органов";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Восточно – Казахстанской области от 28 марта 2022 года №107 "О внесении изменений в постановление Акимата Урджарского района №91 от 28 февраля 2005 года "О проведении юридической перерегистрации местных исполнительных органов";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Восточно – Казахстанской области от 29 марта 2022 года №123 "О внесении изменений в постановление Акимата Урджарского района за №91 от 28 февраля 2005 года "О проведении юридической перерегистрации местных исполнительных органов";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Восточно – Казахстанской области от 28 марта 2022 года №111 "О внесении изменений в постановление Акимата Урджарского района за №91 от 28 февраля 2005 года "О проведении юридической перерегистрации местных исполнительных органов";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Восточно – Казахстанской области от 28 марта 2022 года №117 "О внесении изменений в постановление Акимата Урджарского района за №91 от 28 февраля 2005 года "О проведении юридической перерегистрации местных исполнительных органов";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Восточно – Казахстанской области от 28 марта 2022 года №105 "О внесении изменений в постановление Акимата Урджарского района №91 от 28 февраля 2005 года "О проведении юридической перерегистрации местных исполнительных органов".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