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1f56" w14:textId="9e01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30 декабря 2021 года №12-182/VIІ "О бюджете Кокозекского сельского округа Урджарского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октября 2022 года № 19-314/VII.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30 декабря 2021 года №12-182/VIІ "О бюджете Кокозекского сельского округа Урджарского района на 2022-2024 годы" следующее изменение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Кокозекского сельского округа Урджарского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32 378,0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30 175,0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32 435,7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57,7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57,7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октября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19-314/VI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12-182/VIІ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Кокозекского сельского округа Урджарского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