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4886" w14:textId="ecf4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Акшокинского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22-370/VII.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Акшокинского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41 593,0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42 081,8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488,8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2-40/VIII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№22-370/VII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2-40/VIII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с01. 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№22-370/VII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№22-370/VII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