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2af9" w14:textId="67f2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Егинсуского сельского округа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29 декабря 2022 года № 22-375/VII.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Егинсуского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54 977,0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51 085,0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55 939,1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962,1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000000"/>
          <w:sz w:val="28"/>
        </w:rPr>
        <w:t>№ 2-45/VIII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22-375/VII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Урджарского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ff0000"/>
          <w:sz w:val="28"/>
        </w:rPr>
        <w:t>№ 2-45/VIII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22-375/VII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22-375/VII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