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a6b5" w14:textId="cf6a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Ельтайского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22-376/VII.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Ельтайского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43 064,2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388,2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2-46/VIII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22-376/VII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2-46/VIII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22-376/VII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22-376/VII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