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0ef3" w14:textId="5330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Кабанбайского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22-384/VII.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Кабанбайского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68 841,0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31 021,0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71 781,9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-2 940,9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2 940,9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2 940,9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2-54/VIII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000000"/>
          <w:sz w:val="28"/>
        </w:rPr>
        <w:t>№ 6-134/VIII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2-54/VIII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ff0000"/>
          <w:sz w:val="28"/>
        </w:rPr>
        <w:t>№ 6-134/VIII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-2 940,9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22-384/VII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