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7359" w14:textId="ac67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22-388/VII.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49 805,0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10 307,0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50 473,2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